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39" w:rsidRPr="002F01AC" w:rsidRDefault="00D13839" w:rsidP="002F01AC">
      <w:pPr>
        <w:pStyle w:val="NoSpacing"/>
        <w:spacing w:line="276" w:lineRule="auto"/>
      </w:pPr>
      <w:bookmarkStart w:id="0" w:name="_GoBack"/>
      <w:bookmarkEnd w:id="0"/>
      <w:r w:rsidRPr="002F01AC">
        <w:t>NAME:__________________________</w:t>
      </w:r>
    </w:p>
    <w:p w:rsidR="00D13839" w:rsidRPr="002F01AC" w:rsidRDefault="00D13839" w:rsidP="002F01AC">
      <w:pPr>
        <w:pStyle w:val="NoSpacing"/>
        <w:spacing w:line="276" w:lineRule="auto"/>
      </w:pPr>
      <w:r w:rsidRPr="002F01AC">
        <w:t>DATE: _______________________</w:t>
      </w:r>
    </w:p>
    <w:p w:rsidR="00D13839" w:rsidRPr="002F01AC" w:rsidRDefault="00D13839" w:rsidP="002F01AC">
      <w:pPr>
        <w:pStyle w:val="NoSpacing"/>
        <w:spacing w:line="276" w:lineRule="auto"/>
      </w:pPr>
      <w:r w:rsidRPr="002F01AC">
        <w:t>AGENCY: Southern New Hampshire University Intelligence Agency</w:t>
      </w:r>
    </w:p>
    <w:p w:rsidR="00D13839" w:rsidRPr="002F01AC" w:rsidRDefault="00D13839" w:rsidP="002F01AC">
      <w:pPr>
        <w:pStyle w:val="NoSpacing"/>
        <w:pBdr>
          <w:bottom w:val="single" w:sz="12" w:space="1" w:color="auto"/>
        </w:pBdr>
        <w:spacing w:line="276" w:lineRule="auto"/>
      </w:pPr>
    </w:p>
    <w:p w:rsidR="00D13839" w:rsidRPr="002F01AC" w:rsidRDefault="00D13839" w:rsidP="002F01AC">
      <w:pPr>
        <w:pStyle w:val="NoSpacing"/>
        <w:spacing w:line="276" w:lineRule="auto"/>
      </w:pPr>
    </w:p>
    <w:p w:rsidR="00702DC4" w:rsidRPr="002F01AC" w:rsidRDefault="0029633D" w:rsidP="002F01AC">
      <w:pPr>
        <w:spacing w:after="0"/>
        <w:rPr>
          <w:u w:val="single"/>
        </w:rPr>
      </w:pPr>
      <w:r w:rsidRPr="002F01AC">
        <w:rPr>
          <w:u w:val="single"/>
        </w:rPr>
        <w:t>SUMMARY OF OPERATION</w:t>
      </w:r>
    </w:p>
    <w:p w:rsidR="0029633D" w:rsidRPr="002F01AC" w:rsidRDefault="0029633D" w:rsidP="002F01AC">
      <w:pPr>
        <w:pStyle w:val="NoSpacing"/>
        <w:spacing w:line="276" w:lineRule="auto"/>
      </w:pPr>
      <w:r w:rsidRPr="002F01AC">
        <w:t>At 3:00 a</w:t>
      </w:r>
      <w:r w:rsidR="00993DFB" w:rsidRPr="002F01AC">
        <w:t>.</w:t>
      </w:r>
      <w:r w:rsidRPr="002F01AC">
        <w:t>m</w:t>
      </w:r>
      <w:r w:rsidR="00993DFB" w:rsidRPr="002F01AC">
        <w:t>.</w:t>
      </w:r>
      <w:r w:rsidRPr="002F01AC">
        <w:t xml:space="preserve"> on July 4, </w:t>
      </w:r>
      <w:r w:rsidRPr="002F01AC">
        <w:rPr>
          <w:i/>
        </w:rPr>
        <w:t>(current year)</w:t>
      </w:r>
      <w:r w:rsidR="00993DFB" w:rsidRPr="002F01AC">
        <w:rPr>
          <w:i/>
        </w:rPr>
        <w:t>,</w:t>
      </w:r>
      <w:r w:rsidRPr="002F01AC">
        <w:t xml:space="preserve"> </w:t>
      </w:r>
      <w:r w:rsidR="005C68FE" w:rsidRPr="002F01AC">
        <w:t xml:space="preserve">the Southern New Hampshire University Technical Support Division will conduct an operation </w:t>
      </w:r>
      <w:r w:rsidR="006A4F31" w:rsidRPr="002F01AC">
        <w:t xml:space="preserve">in which </w:t>
      </w:r>
      <w:r w:rsidRPr="002F01AC">
        <w:t xml:space="preserve">an electronic listening device will be installed in the telephone in the living room of the </w:t>
      </w:r>
      <w:r w:rsidRPr="002F01AC">
        <w:lastRenderedPageBreak/>
        <w:t>house owned by Mr. John Doe</w:t>
      </w:r>
      <w:r w:rsidR="005C68FE" w:rsidRPr="002F01AC">
        <w:t xml:space="preserve"> at 123 F Street, Washington DC 02022. The purpose of this operation is to obtain sensitive criminal information on a child pornography ring in which Mr. Doe is a distributor</w:t>
      </w:r>
      <w:r w:rsidR="00CB5526" w:rsidRPr="002F01AC">
        <w:t xml:space="preserve">. The operation will record all telephone calls made </w:t>
      </w:r>
      <w:r w:rsidR="004A5833" w:rsidRPr="002F01AC">
        <w:t xml:space="preserve">to </w:t>
      </w:r>
      <w:r w:rsidR="00CB5526" w:rsidRPr="002F01AC">
        <w:t xml:space="preserve">and </w:t>
      </w:r>
      <w:r w:rsidR="004A5833" w:rsidRPr="002F01AC">
        <w:t xml:space="preserve">from </w:t>
      </w:r>
      <w:r w:rsidR="00EB6541" w:rsidRPr="002F01AC">
        <w:t xml:space="preserve">the house by any party. </w:t>
      </w:r>
      <w:r w:rsidR="00B9136D" w:rsidRPr="002F01AC">
        <w:t xml:space="preserve">The operation will start on July 4, </w:t>
      </w:r>
      <w:r w:rsidR="00B9136D" w:rsidRPr="002F01AC">
        <w:rPr>
          <w:i/>
        </w:rPr>
        <w:t xml:space="preserve">(current year) </w:t>
      </w:r>
      <w:r w:rsidR="00B9136D" w:rsidRPr="002F01AC">
        <w:t>and terminate</w:t>
      </w:r>
      <w:r w:rsidR="00B9136D" w:rsidRPr="002F01AC">
        <w:rPr>
          <w:i/>
        </w:rPr>
        <w:t xml:space="preserve"> </w:t>
      </w:r>
      <w:r w:rsidR="00B9136D" w:rsidRPr="002F01AC">
        <w:t>on</w:t>
      </w:r>
      <w:r w:rsidR="00B9136D" w:rsidRPr="002F01AC">
        <w:rPr>
          <w:i/>
        </w:rPr>
        <w:t xml:space="preserve"> </w:t>
      </w:r>
      <w:r w:rsidR="00B9136D" w:rsidRPr="002F01AC">
        <w:t xml:space="preserve">July </w:t>
      </w:r>
      <w:r w:rsidR="00AD091F" w:rsidRPr="002F01AC">
        <w:t>11</w:t>
      </w:r>
      <w:r w:rsidR="00B9136D" w:rsidRPr="002F01AC">
        <w:t xml:space="preserve">, </w:t>
      </w:r>
      <w:r w:rsidR="00B9136D" w:rsidRPr="002F01AC">
        <w:rPr>
          <w:i/>
        </w:rPr>
        <w:t>(current year)</w:t>
      </w:r>
      <w:r w:rsidR="00AD091F" w:rsidRPr="002F01AC">
        <w:t xml:space="preserve"> </w:t>
      </w:r>
      <w:r w:rsidR="004A5833" w:rsidRPr="002F01AC">
        <w:t xml:space="preserve">at </w:t>
      </w:r>
      <w:r w:rsidR="00AD091F" w:rsidRPr="002F01AC">
        <w:t xml:space="preserve">12 </w:t>
      </w:r>
      <w:r w:rsidR="004A5833" w:rsidRPr="002F01AC">
        <w:t>a.m</w:t>
      </w:r>
      <w:r w:rsidR="00AD091F" w:rsidRPr="002F01AC">
        <w:t>.</w:t>
      </w:r>
    </w:p>
    <w:p w:rsidR="00D96224" w:rsidRPr="002F01AC" w:rsidRDefault="00D96224" w:rsidP="002F01AC">
      <w:pPr>
        <w:pStyle w:val="NoSpacing"/>
        <w:spacing w:line="276" w:lineRule="auto"/>
      </w:pPr>
    </w:p>
    <w:p w:rsidR="000E22AB" w:rsidRPr="002F01AC" w:rsidRDefault="000E22AB" w:rsidP="002F01AC">
      <w:pPr>
        <w:pStyle w:val="NoSpacing"/>
        <w:spacing w:line="276" w:lineRule="auto"/>
        <w:rPr>
          <w:u w:val="single"/>
        </w:rPr>
      </w:pPr>
      <w:r w:rsidRPr="002F01AC">
        <w:rPr>
          <w:u w:val="single"/>
        </w:rPr>
        <w:t>LEGAL CONSIDERATIONS</w:t>
      </w:r>
    </w:p>
    <w:p w:rsidR="000E22AB" w:rsidRPr="002F01AC" w:rsidRDefault="000E22AB" w:rsidP="002F01AC">
      <w:pPr>
        <w:pStyle w:val="NoSpacing"/>
        <w:spacing w:line="276" w:lineRule="auto"/>
      </w:pPr>
    </w:p>
    <w:p w:rsidR="00EB6541" w:rsidRPr="002F01AC" w:rsidRDefault="00FE239A" w:rsidP="002F01AC">
      <w:pPr>
        <w:pStyle w:val="NoSpacing"/>
        <w:numPr>
          <w:ilvl w:val="0"/>
          <w:numId w:val="1"/>
        </w:numPr>
        <w:spacing w:line="276" w:lineRule="auto"/>
      </w:pPr>
      <w:r w:rsidRPr="002F01AC">
        <w:lastRenderedPageBreak/>
        <w:t xml:space="preserve">Entry into the home will be made without permission of the owner. </w:t>
      </w:r>
      <w:r w:rsidR="006928BB" w:rsidRPr="002F01AC">
        <w:t>The o</w:t>
      </w:r>
      <w:r w:rsidRPr="002F01AC">
        <w:t>wner will be unaware of the operation.</w:t>
      </w:r>
      <w:r w:rsidR="00EB6541" w:rsidRPr="002F01AC">
        <w:t xml:space="preserve"> </w:t>
      </w:r>
    </w:p>
    <w:p w:rsidR="000E22AB" w:rsidRPr="002F01AC" w:rsidRDefault="00EB6541" w:rsidP="002F01AC">
      <w:pPr>
        <w:pStyle w:val="NoSpacing"/>
        <w:numPr>
          <w:ilvl w:val="0"/>
          <w:numId w:val="1"/>
        </w:numPr>
        <w:spacing w:line="276" w:lineRule="auto"/>
      </w:pPr>
      <w:r w:rsidRPr="002F01AC">
        <w:t xml:space="preserve">Property </w:t>
      </w:r>
      <w:r w:rsidR="006928BB" w:rsidRPr="002F01AC">
        <w:t xml:space="preserve">(e.g., the door and door lock) </w:t>
      </w:r>
      <w:r w:rsidRPr="002F01AC">
        <w:t>may be damaged as entry into the house is made</w:t>
      </w:r>
      <w:r w:rsidR="006928BB" w:rsidRPr="002F01AC">
        <w:t>.</w:t>
      </w:r>
    </w:p>
    <w:p w:rsidR="00EB6541" w:rsidRPr="002F01AC" w:rsidRDefault="00EB6541" w:rsidP="002F01AC">
      <w:pPr>
        <w:pStyle w:val="NoSpacing"/>
        <w:numPr>
          <w:ilvl w:val="0"/>
          <w:numId w:val="1"/>
        </w:numPr>
        <w:spacing w:line="276" w:lineRule="auto"/>
      </w:pPr>
      <w:r w:rsidRPr="002F01AC">
        <w:t>It will be made to look like an attempted theft.</w:t>
      </w:r>
    </w:p>
    <w:p w:rsidR="00A90B7B" w:rsidRPr="002F01AC" w:rsidRDefault="00EB6541" w:rsidP="002F01AC">
      <w:pPr>
        <w:pStyle w:val="NoSpacing"/>
        <w:numPr>
          <w:ilvl w:val="0"/>
          <w:numId w:val="1"/>
        </w:numPr>
        <w:spacing w:line="276" w:lineRule="auto"/>
      </w:pPr>
      <w:r w:rsidRPr="002F01AC">
        <w:t>Private recordings of each telephone call will be made</w:t>
      </w:r>
      <w:r w:rsidR="006928BB" w:rsidRPr="002F01AC">
        <w:t xml:space="preserve"> </w:t>
      </w:r>
      <w:r w:rsidRPr="002F01AC">
        <w:t>without the owner’s knowledge</w:t>
      </w:r>
      <w:r w:rsidR="006928BB" w:rsidRPr="002F01AC">
        <w:t xml:space="preserve"> and without the second </w:t>
      </w:r>
      <w:r w:rsidR="006928BB" w:rsidRPr="002F01AC">
        <w:lastRenderedPageBreak/>
        <w:t xml:space="preserve">parties’ knowledge. </w:t>
      </w:r>
      <w:r w:rsidRPr="002F01AC">
        <w:t>Incriminating information might be obtained.</w:t>
      </w:r>
    </w:p>
    <w:p w:rsidR="00702DC4" w:rsidRPr="002F01AC" w:rsidRDefault="00EB6541" w:rsidP="002F01AC">
      <w:pPr>
        <w:pStyle w:val="NoSpacing"/>
        <w:numPr>
          <w:ilvl w:val="0"/>
          <w:numId w:val="1"/>
        </w:numPr>
        <w:spacing w:line="276" w:lineRule="auto"/>
      </w:pPr>
      <w:r w:rsidRPr="002F01AC">
        <w:t xml:space="preserve">Information </w:t>
      </w:r>
      <w:r w:rsidR="006928BB" w:rsidRPr="002F01AC">
        <w:t xml:space="preserve">concerning </w:t>
      </w:r>
      <w:r w:rsidRPr="002F01AC">
        <w:t xml:space="preserve">another crime might be </w:t>
      </w:r>
      <w:r w:rsidR="006928BB" w:rsidRPr="002F01AC">
        <w:t>obtained</w:t>
      </w:r>
      <w:r w:rsidRPr="002F01AC">
        <w:t>. Disposition of that information needs to be brought before the judge on a case</w:t>
      </w:r>
      <w:r w:rsidR="006928BB" w:rsidRPr="002F01AC">
        <w:t>-</w:t>
      </w:r>
      <w:r w:rsidRPr="002F01AC">
        <w:t>by</w:t>
      </w:r>
      <w:r w:rsidR="006928BB" w:rsidRPr="002F01AC">
        <w:t>-</w:t>
      </w:r>
      <w:r w:rsidRPr="002F01AC">
        <w:t>case basis.</w:t>
      </w:r>
    </w:p>
    <w:p w:rsidR="00D96224" w:rsidRPr="002F01AC" w:rsidRDefault="00D96224" w:rsidP="002F01AC">
      <w:pPr>
        <w:spacing w:after="0"/>
      </w:pPr>
    </w:p>
    <w:p w:rsidR="00D13839" w:rsidRPr="002F01AC" w:rsidRDefault="00D13839" w:rsidP="002F01AC">
      <w:pPr>
        <w:pStyle w:val="NoSpacing"/>
        <w:spacing w:line="276" w:lineRule="auto"/>
      </w:pPr>
      <w:r w:rsidRPr="002F01AC">
        <w:t>Signature of Agent_______________________</w:t>
      </w:r>
      <w:r w:rsidR="00055033" w:rsidRPr="002F01AC">
        <w:t>___</w:t>
      </w:r>
    </w:p>
    <w:p w:rsidR="00055033" w:rsidRPr="002F01AC" w:rsidRDefault="00055033" w:rsidP="002F01AC">
      <w:pPr>
        <w:pStyle w:val="NoSpacing"/>
        <w:spacing w:line="276" w:lineRule="auto"/>
      </w:pPr>
    </w:p>
    <w:p w:rsidR="00D13839" w:rsidRPr="002F01AC" w:rsidRDefault="00D13839" w:rsidP="002F01AC">
      <w:pPr>
        <w:pStyle w:val="NoSpacing"/>
        <w:spacing w:line="276" w:lineRule="auto"/>
      </w:pPr>
      <w:r w:rsidRPr="002F01AC">
        <w:t>Printed Name of Agent</w:t>
      </w:r>
      <w:r w:rsidR="00055033" w:rsidRPr="002F01AC">
        <w:t>__________________________</w:t>
      </w:r>
    </w:p>
    <w:p w:rsidR="00D96224" w:rsidRPr="002F01AC" w:rsidRDefault="00D96224" w:rsidP="002F01AC">
      <w:pPr>
        <w:pStyle w:val="NoSpacing"/>
        <w:spacing w:line="276" w:lineRule="auto"/>
      </w:pPr>
    </w:p>
    <w:p w:rsidR="00D96224" w:rsidRPr="002F01AC" w:rsidRDefault="00D96224" w:rsidP="002F01AC">
      <w:pPr>
        <w:pStyle w:val="NoSpacing"/>
        <w:spacing w:line="276" w:lineRule="auto"/>
      </w:pPr>
    </w:p>
    <w:p w:rsidR="00D96224" w:rsidRPr="002F01AC" w:rsidRDefault="00D96224" w:rsidP="002F01AC">
      <w:pPr>
        <w:pStyle w:val="NoSpacing"/>
        <w:spacing w:line="276" w:lineRule="auto"/>
      </w:pPr>
      <w:r w:rsidRPr="002F01AC">
        <w:t>Signature of Agent Supervisor</w:t>
      </w:r>
      <w:r w:rsidR="00055033" w:rsidRPr="002F01AC">
        <w:t>__________________________</w:t>
      </w:r>
      <w:r w:rsidRPr="002F01AC">
        <w:tab/>
        <w:t>NOTES:</w:t>
      </w:r>
    </w:p>
    <w:p w:rsidR="00055033" w:rsidRPr="002F01AC" w:rsidRDefault="00055033" w:rsidP="002F01AC">
      <w:pPr>
        <w:pStyle w:val="NoSpacing"/>
        <w:spacing w:line="276" w:lineRule="auto"/>
      </w:pPr>
    </w:p>
    <w:p w:rsidR="00D13839" w:rsidRPr="002F01AC" w:rsidRDefault="00D96224" w:rsidP="002F01AC">
      <w:pPr>
        <w:pStyle w:val="NoSpacing"/>
        <w:spacing w:line="276" w:lineRule="auto"/>
      </w:pPr>
      <w:r w:rsidRPr="002F01AC">
        <w:t>Printed Name of Agent Supervisor</w:t>
      </w:r>
      <w:r w:rsidR="00055033" w:rsidRPr="002F01AC">
        <w:t>__________________________</w:t>
      </w:r>
    </w:p>
    <w:p w:rsidR="00D96224" w:rsidRPr="002F01AC" w:rsidRDefault="00D96224" w:rsidP="002F01AC">
      <w:pPr>
        <w:pStyle w:val="NoSpacing"/>
        <w:spacing w:line="276" w:lineRule="auto"/>
      </w:pPr>
    </w:p>
    <w:p w:rsidR="00D96224" w:rsidRPr="002F01AC" w:rsidRDefault="00D96224" w:rsidP="002F01AC">
      <w:pPr>
        <w:pStyle w:val="NoSpacing"/>
        <w:spacing w:line="276" w:lineRule="auto"/>
      </w:pPr>
    </w:p>
    <w:p w:rsidR="0053725F" w:rsidRPr="002F01AC" w:rsidRDefault="00D96224" w:rsidP="002F01AC">
      <w:pPr>
        <w:pStyle w:val="NoSpacing"/>
        <w:tabs>
          <w:tab w:val="left" w:pos="5400"/>
        </w:tabs>
        <w:spacing w:line="276" w:lineRule="auto"/>
      </w:pPr>
      <w:r w:rsidRPr="002F01AC">
        <w:t>Signature of Judge</w:t>
      </w:r>
      <w:r w:rsidR="00055033" w:rsidRPr="002F01AC">
        <w:t>__________________________</w:t>
      </w:r>
      <w:r w:rsidRPr="002F01AC">
        <w:tab/>
        <w:t>NOTES:</w:t>
      </w:r>
    </w:p>
    <w:p w:rsidR="00055033" w:rsidRPr="002F01AC" w:rsidRDefault="00055033" w:rsidP="002F01AC">
      <w:pPr>
        <w:pStyle w:val="NoSpacing"/>
        <w:spacing w:line="276" w:lineRule="auto"/>
      </w:pPr>
    </w:p>
    <w:p w:rsidR="00D96224" w:rsidRPr="002F01AC" w:rsidRDefault="00D96224" w:rsidP="002F01AC">
      <w:pPr>
        <w:pStyle w:val="NoSpacing"/>
        <w:spacing w:line="276" w:lineRule="auto"/>
      </w:pPr>
      <w:r w:rsidRPr="002F01AC">
        <w:t>Printed Name of Judge</w:t>
      </w:r>
      <w:r w:rsidR="00055033" w:rsidRPr="002F01AC">
        <w:t>__________________________</w:t>
      </w:r>
    </w:p>
    <w:p w:rsidR="00055033" w:rsidRPr="002F01AC" w:rsidRDefault="00055033" w:rsidP="002F01AC">
      <w:pPr>
        <w:pStyle w:val="NoSpacing"/>
        <w:spacing w:line="276" w:lineRule="auto"/>
      </w:pPr>
    </w:p>
    <w:p w:rsidR="00D96224" w:rsidRPr="002F01AC" w:rsidRDefault="00D96224" w:rsidP="002F01AC">
      <w:pPr>
        <w:pStyle w:val="NoSpacing"/>
        <w:spacing w:line="276" w:lineRule="auto"/>
      </w:pPr>
      <w:r w:rsidRPr="002F01AC">
        <w:t>Jurisdiction</w:t>
      </w:r>
      <w:r w:rsidR="00055033" w:rsidRPr="002F01AC">
        <w:t>__________________________</w:t>
      </w:r>
    </w:p>
    <w:p w:rsidR="00D96224" w:rsidRPr="002F01AC" w:rsidRDefault="00D96224" w:rsidP="002F01AC">
      <w:pPr>
        <w:pStyle w:val="NoSpacing"/>
        <w:spacing w:line="276" w:lineRule="auto"/>
      </w:pPr>
    </w:p>
    <w:sectPr w:rsidR="00D96224" w:rsidRPr="002F01AC" w:rsidSect="00227EA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40" w:rsidRDefault="00AE0A40" w:rsidP="005D1DCA">
      <w:pPr>
        <w:spacing w:after="0" w:line="240" w:lineRule="auto"/>
      </w:pPr>
      <w:r>
        <w:separator/>
      </w:r>
    </w:p>
  </w:endnote>
  <w:endnote w:type="continuationSeparator" w:id="0">
    <w:p w:rsidR="00AE0A40" w:rsidRDefault="00AE0A40" w:rsidP="005D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39" w:rsidRDefault="00D13839">
    <w:pPr>
      <w:pStyle w:val="Footer"/>
    </w:pPr>
    <w:r>
      <w:t>//////////////////////////////////////FOR TRAINING PURPOSE</w:t>
    </w:r>
    <w:r w:rsidR="006928BB">
      <w:t>S</w:t>
    </w:r>
    <w:r>
      <w:t xml:space="preserve"> ONLY//////////////////////////////////////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40" w:rsidRDefault="00AE0A40" w:rsidP="005D1DCA">
      <w:pPr>
        <w:spacing w:after="0" w:line="240" w:lineRule="auto"/>
      </w:pPr>
      <w:r>
        <w:separator/>
      </w:r>
    </w:p>
  </w:footnote>
  <w:footnote w:type="continuationSeparator" w:id="0">
    <w:p w:rsidR="00AE0A40" w:rsidRDefault="00AE0A40" w:rsidP="005D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CA" w:rsidRPr="00D13839" w:rsidRDefault="0029633D" w:rsidP="00D1383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Legal Brief 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5925"/>
    <w:multiLevelType w:val="hybridMultilevel"/>
    <w:tmpl w:val="914C8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7"/>
    <w:rsid w:val="00055033"/>
    <w:rsid w:val="000E22AB"/>
    <w:rsid w:val="00207119"/>
    <w:rsid w:val="00227EA2"/>
    <w:rsid w:val="00287479"/>
    <w:rsid w:val="0029633D"/>
    <w:rsid w:val="002F01AC"/>
    <w:rsid w:val="003E6ECB"/>
    <w:rsid w:val="004665CD"/>
    <w:rsid w:val="004A5833"/>
    <w:rsid w:val="004D12F8"/>
    <w:rsid w:val="0053725F"/>
    <w:rsid w:val="005C00EA"/>
    <w:rsid w:val="005C68FE"/>
    <w:rsid w:val="005D1DCA"/>
    <w:rsid w:val="006928BB"/>
    <w:rsid w:val="006A4F31"/>
    <w:rsid w:val="00702DC4"/>
    <w:rsid w:val="007C328C"/>
    <w:rsid w:val="00857E52"/>
    <w:rsid w:val="00901BD8"/>
    <w:rsid w:val="0097244E"/>
    <w:rsid w:val="00993DFB"/>
    <w:rsid w:val="00A3462F"/>
    <w:rsid w:val="00A90B7B"/>
    <w:rsid w:val="00AD091F"/>
    <w:rsid w:val="00AE0A40"/>
    <w:rsid w:val="00B9136D"/>
    <w:rsid w:val="00BA763D"/>
    <w:rsid w:val="00BB0AC5"/>
    <w:rsid w:val="00CB5526"/>
    <w:rsid w:val="00CB6607"/>
    <w:rsid w:val="00D13839"/>
    <w:rsid w:val="00D63BEE"/>
    <w:rsid w:val="00D96224"/>
    <w:rsid w:val="00DB5C47"/>
    <w:rsid w:val="00DC33EF"/>
    <w:rsid w:val="00E11F7B"/>
    <w:rsid w:val="00E83CB5"/>
    <w:rsid w:val="00EB6541"/>
    <w:rsid w:val="00EF7B8F"/>
    <w:rsid w:val="00F52050"/>
    <w:rsid w:val="00FC224A"/>
    <w:rsid w:val="00FD128C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10790-A81C-48A1-AD98-B6FF76F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CA"/>
  </w:style>
  <w:style w:type="paragraph" w:styleId="Footer">
    <w:name w:val="footer"/>
    <w:basedOn w:val="Normal"/>
    <w:link w:val="FooterChar"/>
    <w:uiPriority w:val="99"/>
    <w:unhideWhenUsed/>
    <w:rsid w:val="005D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CA"/>
  </w:style>
  <w:style w:type="paragraph" w:styleId="NoSpacing">
    <w:name w:val="No Spacing"/>
    <w:uiPriority w:val="1"/>
    <w:qFormat/>
    <w:rsid w:val="00D138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4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1D534-72F0-4517-9168-0E42446B9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CC34D-5F31-429F-9B97-53EA2891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63391-124C-4BF5-89DC-48C26FEAC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USAF Admin</dc:creator>
  <cp:lastModifiedBy>Verano, Olivia</cp:lastModifiedBy>
  <cp:revision>2</cp:revision>
  <dcterms:created xsi:type="dcterms:W3CDTF">2018-04-25T11:49:00Z</dcterms:created>
  <dcterms:modified xsi:type="dcterms:W3CDTF">2018-04-25T11:49:00Z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